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Горбунова А.С.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Горбунова Алексея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Горбунов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Горбунов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19805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ЛАДА САМАРА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03002550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>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Горбунова Алексея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0412365400235002562420192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0412365400235002562420192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8rplc-21">
    <w:name w:val="cat-CarNumber grp-28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